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Темирхана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Зубаилгаджиевича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Зубаилов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5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Зубаилов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20rplc-23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отказа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исполнения законного требования уполномоченного должностного лица о прохождении медицинского освидетельствования на состояние опьянения нашел подтверждение в ходе рассмотрения дела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подтверждаются следующими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3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д. 1 по </w:t>
      </w:r>
      <w:r>
        <w:rPr>
          <w:rStyle w:val="cat-Addressgrp-4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3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7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86 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043752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гольного опьянения от </w:t>
      </w:r>
      <w:r>
        <w:rPr>
          <w:rStyle w:val="cat-Dategrp-7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результата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наличие этилового спирта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0.088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86 НП № 027882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7rplc-4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несогласием в результатами 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енивая в совокупности представленные доказательства, суд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7rplc-4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10rplc-48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содержат уголовн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Темирхана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Зубаилгаджиевича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</w:t>
      </w:r>
      <w:r>
        <w:rPr>
          <w:rStyle w:val="cat-Sumgrp-22rplc-5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Зубаилову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в течение трёх рабочих дней со дня вступления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законную силу 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0rplc-5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57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 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8rplc-5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9rplc-6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30rplc-6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1rplc-6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1881048622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24505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5rplc-6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21rplc-66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5rplc-7">
    <w:name w:val="cat-UserDefined grp-35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4rplc-14">
    <w:name w:val="cat-Time grp-24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Addressgrp-0rplc-17">
    <w:name w:val="cat-Address grp-0 rplc-17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CarNumbergrp-25rplc-20">
    <w:name w:val="cat-CarNumber grp-25 rplc-20"/>
    <w:basedOn w:val="DefaultParagraphFont"/>
  </w:style>
  <w:style w:type="character" w:customStyle="1" w:styleId="cat-SumInWordsgrp-20rplc-23">
    <w:name w:val="cat-SumInWords grp-20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Dategrp-7rplc-29">
    <w:name w:val="cat-Date grp-7 rplc-29"/>
    <w:basedOn w:val="DefaultParagraphFont"/>
  </w:style>
  <w:style w:type="character" w:customStyle="1" w:styleId="cat-Timegrp-24rplc-30">
    <w:name w:val="cat-Time grp-24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Addressgrp-3rplc-32">
    <w:name w:val="cat-Address grp-3 rplc-32"/>
    <w:basedOn w:val="DefaultParagraphFont"/>
  </w:style>
  <w:style w:type="character" w:customStyle="1" w:styleId="cat-Addressgrp-0rplc-33">
    <w:name w:val="cat-Address grp-0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CarNumbergrp-25rplc-36">
    <w:name w:val="cat-CarNumber grp-25 rplc-36"/>
    <w:basedOn w:val="DefaultParagraphFont"/>
  </w:style>
  <w:style w:type="character" w:customStyle="1" w:styleId="cat-Dategrp-7rplc-37">
    <w:name w:val="cat-Date grp-7 rplc-37"/>
    <w:basedOn w:val="DefaultParagraphFont"/>
  </w:style>
  <w:style w:type="character" w:customStyle="1" w:styleId="cat-Dategrp-7rplc-39">
    <w:name w:val="cat-Date grp-7 rplc-39"/>
    <w:basedOn w:val="DefaultParagraphFont"/>
  </w:style>
  <w:style w:type="character" w:customStyle="1" w:styleId="cat-Dategrp-7rplc-42">
    <w:name w:val="cat-Date grp-7 rplc-42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PhoneNumbergrp-27rplc-47">
    <w:name w:val="cat-PhoneNumber grp-27 rplc-47"/>
    <w:basedOn w:val="DefaultParagraphFont"/>
  </w:style>
  <w:style w:type="character" w:customStyle="1" w:styleId="cat-Dategrp-10rplc-48">
    <w:name w:val="cat-Date grp-10 rplc-48"/>
    <w:basedOn w:val="DefaultParagraphFont"/>
  </w:style>
  <w:style w:type="character" w:customStyle="1" w:styleId="cat-Sumgrp-22rplc-52">
    <w:name w:val="cat-Sum grp-22 rplc-52"/>
    <w:basedOn w:val="DefaultParagraphFont"/>
  </w:style>
  <w:style w:type="character" w:customStyle="1" w:styleId="cat-Addressgrp-0rplc-54">
    <w:name w:val="cat-Address grp-0 rplc-54"/>
    <w:basedOn w:val="DefaultParagraphFont"/>
  </w:style>
  <w:style w:type="character" w:customStyle="1" w:styleId="cat-Dategrp-11rplc-57">
    <w:name w:val="cat-Date grp-11 rplc-57"/>
    <w:basedOn w:val="DefaultParagraphFont"/>
  </w:style>
  <w:style w:type="character" w:customStyle="1" w:styleId="cat-PhoneNumbergrp-28rplc-59">
    <w:name w:val="cat-PhoneNumber grp-28 rplc-59"/>
    <w:basedOn w:val="DefaultParagraphFont"/>
  </w:style>
  <w:style w:type="character" w:customStyle="1" w:styleId="cat-Addressgrp-0rplc-60">
    <w:name w:val="cat-Address grp-0 rplc-60"/>
    <w:basedOn w:val="DefaultParagraphFont"/>
  </w:style>
  <w:style w:type="character" w:customStyle="1" w:styleId="cat-PhoneNumbergrp-29rplc-61">
    <w:name w:val="cat-PhoneNumber grp-29 rplc-61"/>
    <w:basedOn w:val="DefaultParagraphFont"/>
  </w:style>
  <w:style w:type="character" w:customStyle="1" w:styleId="cat-PhoneNumbergrp-30rplc-62">
    <w:name w:val="cat-PhoneNumber grp-30 rplc-62"/>
    <w:basedOn w:val="DefaultParagraphFont"/>
  </w:style>
  <w:style w:type="character" w:customStyle="1" w:styleId="cat-PhoneNumbergrp-31rplc-63">
    <w:name w:val="cat-PhoneNumber grp-31 rplc-63"/>
    <w:basedOn w:val="DefaultParagraphFont"/>
  </w:style>
  <w:style w:type="character" w:customStyle="1" w:styleId="cat-Addressgrp-5rplc-64">
    <w:name w:val="cat-Address grp-5 rplc-64"/>
    <w:basedOn w:val="DefaultParagraphFont"/>
  </w:style>
  <w:style w:type="character" w:customStyle="1" w:styleId="cat-Addressgrp-0rplc-65">
    <w:name w:val="cat-Address grp-0 rplc-65"/>
    <w:basedOn w:val="DefaultParagraphFont"/>
  </w:style>
  <w:style w:type="character" w:customStyle="1" w:styleId="cat-SumInWordsgrp-21rplc-66">
    <w:name w:val="cat-SumInWords grp-21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